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EB" w:rsidRDefault="00A426EB">
      <w:pPr>
        <w:autoSpaceDE w:val="0"/>
        <w:autoSpaceDN w:val="0"/>
        <w:spacing w:after="78" w:line="220" w:lineRule="exact"/>
      </w:pPr>
    </w:p>
    <w:p w:rsidR="00A426EB" w:rsidRPr="006532CD" w:rsidRDefault="00FF40CB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426EB" w:rsidRPr="006532CD" w:rsidRDefault="00FF40CB" w:rsidP="006532CD">
      <w:pPr>
        <w:autoSpaceDE w:val="0"/>
        <w:autoSpaceDN w:val="0"/>
        <w:spacing w:before="670" w:after="0" w:line="230" w:lineRule="auto"/>
        <w:ind w:left="72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молодежной политики Свердловской области</w:t>
      </w:r>
    </w:p>
    <w:p w:rsidR="00A426EB" w:rsidRPr="006532CD" w:rsidRDefault="00FF40CB">
      <w:pPr>
        <w:autoSpaceDE w:val="0"/>
        <w:autoSpaceDN w:val="0"/>
        <w:spacing w:before="670" w:after="0" w:line="230" w:lineRule="auto"/>
        <w:ind w:right="2814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СО КШИ «СКК ИМ. М.В.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Банных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A426EB" w:rsidRPr="006532CD" w:rsidRDefault="00FF40CB">
      <w:pPr>
        <w:autoSpaceDE w:val="0"/>
        <w:autoSpaceDN w:val="0"/>
        <w:spacing w:before="1436" w:after="0" w:line="230" w:lineRule="auto"/>
        <w:ind w:right="1922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УТВЕРЖДАЮ</w:t>
      </w:r>
    </w:p>
    <w:p w:rsidR="00A426EB" w:rsidRPr="006532CD" w:rsidRDefault="00FF40CB">
      <w:pPr>
        <w:autoSpaceDE w:val="0"/>
        <w:autoSpaceDN w:val="0"/>
        <w:spacing w:after="0" w:line="230" w:lineRule="auto"/>
        <w:ind w:right="1952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СКК</w:t>
      </w:r>
    </w:p>
    <w:p w:rsidR="00A426EB" w:rsidRPr="006532CD" w:rsidRDefault="00FF40CB">
      <w:pPr>
        <w:autoSpaceDE w:val="0"/>
        <w:autoSpaceDN w:val="0"/>
        <w:spacing w:before="182" w:after="0" w:line="230" w:lineRule="auto"/>
        <w:ind w:right="304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______________( Данченко В.И.</w:t>
      </w:r>
      <w:proofErr w:type="gramStart"/>
      <w:r w:rsidRPr="006532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)</w:t>
      </w:r>
      <w:proofErr w:type="gramEnd"/>
    </w:p>
    <w:p w:rsidR="00A426EB" w:rsidRPr="006532CD" w:rsidRDefault="00FF40CB">
      <w:pPr>
        <w:autoSpaceDE w:val="0"/>
        <w:autoSpaceDN w:val="0"/>
        <w:spacing w:before="182" w:after="0" w:line="230" w:lineRule="auto"/>
        <w:ind w:right="1960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№0000</w:t>
      </w:r>
    </w:p>
    <w:p w:rsidR="00A426EB" w:rsidRPr="006532CD" w:rsidRDefault="00FF40CB">
      <w:pPr>
        <w:autoSpaceDE w:val="0"/>
        <w:autoSpaceDN w:val="0"/>
        <w:spacing w:before="182" w:after="0" w:line="230" w:lineRule="auto"/>
        <w:ind w:right="2494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""    </w:t>
      </w:r>
      <w:proofErr w:type="gramStart"/>
      <w:r w:rsidRPr="006532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</w:t>
      </w:r>
      <w:proofErr w:type="gramEnd"/>
      <w:r w:rsidRPr="006532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:rsidR="00A426EB" w:rsidRPr="006532CD" w:rsidRDefault="00FF40CB">
      <w:pPr>
        <w:autoSpaceDE w:val="0"/>
        <w:autoSpaceDN w:val="0"/>
        <w:spacing w:before="1038" w:after="0" w:line="230" w:lineRule="auto"/>
        <w:ind w:right="3636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ind w:right="4468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534987)</w:t>
      </w:r>
    </w:p>
    <w:p w:rsidR="00A426EB" w:rsidRPr="006532CD" w:rsidRDefault="00FF40CB">
      <w:pPr>
        <w:autoSpaceDE w:val="0"/>
        <w:autoSpaceDN w:val="0"/>
        <w:spacing w:before="166" w:after="0" w:line="230" w:lineRule="auto"/>
        <w:ind w:right="4008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ind w:right="3174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A426EB" w:rsidRPr="006532CD" w:rsidRDefault="00FF40CB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ind w:right="3606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426EB" w:rsidRPr="006532CD" w:rsidRDefault="00FF40CB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Составитель: Сурина Наталья Александровна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A426EB" w:rsidRPr="006532CD" w:rsidRDefault="00FF40CB">
      <w:pPr>
        <w:autoSpaceDE w:val="0"/>
        <w:autoSpaceDN w:val="0"/>
        <w:spacing w:before="2830" w:after="0" w:line="230" w:lineRule="auto"/>
        <w:ind w:right="4276"/>
        <w:jc w:val="right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Сысерть 2022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98" w:right="884" w:bottom="296" w:left="1440" w:header="720" w:footer="720" w:gutter="0"/>
          <w:cols w:space="720" w:equalWidth="0">
            <w:col w:w="9576" w:space="0"/>
          </w:cols>
          <w:docGrid w:linePitch="360"/>
        </w:sectPr>
      </w:pP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1440" w:right="1440" w:bottom="1440" w:left="1440" w:header="720" w:footer="720" w:gutter="0"/>
          <w:cols w:space="720" w:equalWidth="0">
            <w:col w:w="9576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216" w:line="220" w:lineRule="exact"/>
        <w:rPr>
          <w:lang w:val="ru-RU"/>
        </w:rPr>
      </w:pPr>
    </w:p>
    <w:p w:rsidR="00A426EB" w:rsidRPr="006532CD" w:rsidRDefault="00FF40CB">
      <w:pPr>
        <w:autoSpaceDE w:val="0"/>
        <w:autoSpaceDN w:val="0"/>
        <w:spacing w:after="0" w:line="230" w:lineRule="auto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426EB" w:rsidRPr="006532CD" w:rsidRDefault="00FF40CB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«Т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представленных в Универсальном кодификаторе по иностранному (английскому) языку, а также на основе характеристики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A426EB" w:rsidRPr="006532CD" w:rsidRDefault="00FF40CB">
      <w:pPr>
        <w:autoSpaceDE w:val="0"/>
        <w:autoSpaceDN w:val="0"/>
        <w:spacing w:before="264" w:after="0" w:line="262" w:lineRule="auto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A426EB" w:rsidRPr="006532CD" w:rsidRDefault="00FF40CB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A426EB" w:rsidRPr="006532CD" w:rsidRDefault="00FF40CB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A426EB" w:rsidRPr="006532CD" w:rsidRDefault="00FF40CB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426EB" w:rsidRPr="006532CD" w:rsidRDefault="00FF40CB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A426EB" w:rsidRPr="006532CD" w:rsidRDefault="00FF40CB">
      <w:pPr>
        <w:autoSpaceDE w:val="0"/>
        <w:autoSpaceDN w:val="0"/>
        <w:spacing w:before="262" w:after="0" w:line="230" w:lineRule="auto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  <w:proofErr w:type="gramEnd"/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66" w:line="220" w:lineRule="exact"/>
        <w:rPr>
          <w:lang w:val="ru-RU"/>
        </w:rPr>
      </w:pPr>
    </w:p>
    <w:p w:rsidR="00A426EB" w:rsidRPr="006532CD" w:rsidRDefault="00FF40CB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к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— овладение новыми языковыми средствами (фонетическими,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;о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своение знаний о языковых явлениях изучаемого языка, разных способах выражения мысли в родном и иностранном языках;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proofErr w:type="gramStart"/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  <w:proofErr w:type="gramEnd"/>
    </w:p>
    <w:p w:rsidR="00A426EB" w:rsidRPr="006532CD" w:rsidRDefault="00FF40CB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A426EB" w:rsidRPr="006532CD" w:rsidRDefault="00FF40CB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системно-деятельностный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A426EB" w:rsidRPr="006532CD" w:rsidRDefault="00FF40CB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A426EB" w:rsidRPr="006532CD" w:rsidRDefault="00FF40C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3 часа в неделю.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78" w:line="220" w:lineRule="exact"/>
        <w:rPr>
          <w:lang w:val="ru-RU"/>
        </w:rPr>
      </w:pPr>
    </w:p>
    <w:p w:rsidR="00A426EB" w:rsidRPr="006532CD" w:rsidRDefault="00FF40CB">
      <w:pPr>
        <w:autoSpaceDE w:val="0"/>
        <w:autoSpaceDN w:val="0"/>
        <w:spacing w:after="0" w:line="230" w:lineRule="auto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предложение собеседника;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A426EB" w:rsidRPr="006532CD" w:rsidRDefault="00FF40C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426EB" w:rsidRPr="006532CD" w:rsidRDefault="00FF40C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A426EB" w:rsidRPr="006532CD" w:rsidRDefault="00FF40C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78" w:line="220" w:lineRule="exact"/>
        <w:rPr>
          <w:lang w:val="ru-RU"/>
        </w:rPr>
      </w:pPr>
    </w:p>
    <w:p w:rsidR="00A426EB" w:rsidRPr="006532CD" w:rsidRDefault="00FF40C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532CD">
        <w:rPr>
          <w:lang w:val="ru-RU"/>
        </w:rPr>
        <w:tab/>
      </w:r>
      <w:proofErr w:type="spellStart"/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базе умений, сформированных в начальной школе: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A426EB" w:rsidRPr="006532CD" w:rsidRDefault="00FF40CB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426EB" w:rsidRPr="006532CD" w:rsidRDefault="00FF40C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426EB" w:rsidRPr="006532CD" w:rsidRDefault="00FF40C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A426EB" w:rsidRPr="006532CD" w:rsidRDefault="00FF40CB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  <w:proofErr w:type="gramEnd"/>
    </w:p>
    <w:p w:rsidR="00A426EB" w:rsidRPr="006532CD" w:rsidRDefault="00FF40C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78" w:line="220" w:lineRule="exact"/>
        <w:rPr>
          <w:lang w:val="ru-RU"/>
        </w:rPr>
      </w:pPr>
    </w:p>
    <w:p w:rsidR="00A426EB" w:rsidRPr="006532CD" w:rsidRDefault="00FF40CB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426EB" w:rsidRPr="006532CD" w:rsidRDefault="00FF40CB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A426EB" w:rsidRPr="006532CD" w:rsidRDefault="00FF40C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A426EB" w:rsidRPr="006532CD" w:rsidRDefault="00FF40CB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426EB" w:rsidRPr="006532CD" w:rsidRDefault="00FF40C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dis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FutureSimpleTense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426EB" w:rsidRPr="006532CD" w:rsidRDefault="00FF40C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видо-временных</w:t>
      </w:r>
      <w:proofErr w:type="spellEnd"/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PresentPerfectTense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66" w:line="220" w:lineRule="exact"/>
        <w:rPr>
          <w:lang w:val="ru-RU"/>
        </w:rPr>
      </w:pPr>
    </w:p>
    <w:p w:rsidR="00A426EB" w:rsidRPr="006532CD" w:rsidRDefault="00FF40CB">
      <w:pPr>
        <w:autoSpaceDE w:val="0"/>
        <w:autoSpaceDN w:val="0"/>
        <w:spacing w:after="0" w:line="230" w:lineRule="auto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A426EB" w:rsidRPr="006532CD" w:rsidRDefault="00FF40C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A426EB" w:rsidRPr="006532CD" w:rsidRDefault="00FF40C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426EB" w:rsidRPr="006532CD" w:rsidRDefault="00FF40CB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качестве опоры при порождении </w:t>
      </w:r>
      <w:proofErr w:type="spellStart"/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собствен-ных</w:t>
      </w:r>
      <w:proofErr w:type="spellEnd"/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высказываний ключевых слов, плана.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78" w:line="220" w:lineRule="exact"/>
        <w:rPr>
          <w:lang w:val="ru-RU"/>
        </w:rPr>
      </w:pPr>
    </w:p>
    <w:p w:rsidR="00A426EB" w:rsidRPr="006532CD" w:rsidRDefault="00FF40CB">
      <w:pPr>
        <w:autoSpaceDE w:val="0"/>
        <w:autoSpaceDN w:val="0"/>
        <w:spacing w:after="0" w:line="230" w:lineRule="auto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426EB" w:rsidRPr="006532CD" w:rsidRDefault="00FF40CB">
      <w:pPr>
        <w:autoSpaceDE w:val="0"/>
        <w:autoSpaceDN w:val="0"/>
        <w:spacing w:before="262" w:after="0" w:line="230" w:lineRule="auto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426EB" w:rsidRPr="006532CD" w:rsidRDefault="00FF40CB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  <w:proofErr w:type="gramEnd"/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6532CD">
        <w:rPr>
          <w:lang w:val="ru-RU"/>
        </w:rPr>
        <w:tab/>
      </w:r>
      <w:proofErr w:type="spellStart"/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78" w:line="220" w:lineRule="exact"/>
        <w:rPr>
          <w:lang w:val="ru-RU"/>
        </w:rPr>
      </w:pPr>
    </w:p>
    <w:p w:rsidR="00A426EB" w:rsidRPr="006532CD" w:rsidRDefault="00FF40CB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66" w:line="220" w:lineRule="exact"/>
        <w:rPr>
          <w:lang w:val="ru-RU"/>
        </w:rPr>
      </w:pPr>
    </w:p>
    <w:p w:rsidR="00A426EB" w:rsidRPr="006532CD" w:rsidRDefault="00FF40CB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A426EB" w:rsidRPr="006532CD" w:rsidRDefault="00FF40CB">
      <w:pPr>
        <w:autoSpaceDE w:val="0"/>
        <w:autoSpaceDN w:val="0"/>
        <w:spacing w:before="264" w:after="0" w:line="230" w:lineRule="auto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6532CD">
        <w:rPr>
          <w:lang w:val="ru-RU"/>
        </w:rPr>
        <w:tab/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  <w:proofErr w:type="gramEnd"/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90" w:line="220" w:lineRule="exact"/>
        <w:rPr>
          <w:lang w:val="ru-RU"/>
        </w:rPr>
      </w:pPr>
    </w:p>
    <w:p w:rsidR="00A426EB" w:rsidRPr="006532CD" w:rsidRDefault="00FF40CB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аргументировать свою позицию, мнение;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обеспечиваетсформированность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78" w:line="220" w:lineRule="exact"/>
        <w:rPr>
          <w:lang w:val="ru-RU"/>
        </w:rPr>
      </w:pPr>
    </w:p>
    <w:p w:rsidR="00A426EB" w:rsidRPr="006532CD" w:rsidRDefault="00FF40CB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78" w:line="220" w:lineRule="exact"/>
        <w:rPr>
          <w:lang w:val="ru-RU"/>
        </w:rPr>
      </w:pPr>
    </w:p>
    <w:p w:rsidR="00A426EB" w:rsidRPr="006532CD" w:rsidRDefault="00FF40C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A426EB" w:rsidRPr="006532CD" w:rsidRDefault="00FF40CB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426EB" w:rsidRPr="006532CD" w:rsidRDefault="00FF40CB">
      <w:pPr>
        <w:autoSpaceDE w:val="0"/>
        <w:autoSpaceDN w:val="0"/>
        <w:spacing w:before="262" w:after="0" w:line="230" w:lineRule="auto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426EB" w:rsidRPr="006532CD" w:rsidRDefault="00FF40CB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социокультурной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, компенсаторной,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результаты  выполненной проектной работы (объём — до 6 фраз);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proofErr w:type="spellStart"/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proofErr w:type="spellStart"/>
      <w:proofErr w:type="gramStart"/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A426EB" w:rsidRPr="006532CD" w:rsidRDefault="00FF40CB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66" w:line="220" w:lineRule="exact"/>
        <w:rPr>
          <w:lang w:val="ru-RU"/>
        </w:rPr>
      </w:pPr>
    </w:p>
    <w:p w:rsidR="00A426EB" w:rsidRPr="006532CD" w:rsidRDefault="00FF40C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изученные слова;</w:t>
      </w:r>
      <w:proofErr w:type="gramEnd"/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навыками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proofErr w:type="gramEnd"/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>спользовать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точку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proofErr w:type="gramStart"/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  <w:proofErr w:type="gramEnd"/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FutureSimpleTense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видо-временных</w:t>
      </w:r>
      <w:proofErr w:type="spellEnd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PresentPerfectTense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6532CD">
        <w:rPr>
          <w:lang w:val="ru-RU"/>
        </w:rPr>
        <w:br/>
      </w: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A426EB" w:rsidRPr="006532CD" w:rsidRDefault="00FF40C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653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аудированииязыковую</w:t>
      </w:r>
      <w:proofErr w:type="spellEnd"/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66" w:line="220" w:lineRule="exact"/>
        <w:rPr>
          <w:lang w:val="ru-RU"/>
        </w:rPr>
      </w:pPr>
    </w:p>
    <w:p w:rsidR="00A426EB" w:rsidRPr="006532CD" w:rsidRDefault="00FF40CB">
      <w:pPr>
        <w:autoSpaceDE w:val="0"/>
        <w:autoSpaceDN w:val="0"/>
        <w:spacing w:after="0" w:line="271" w:lineRule="auto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A426EB" w:rsidRPr="006532CD" w:rsidRDefault="00FF40CB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6532CD">
        <w:rPr>
          <w:lang w:val="ru-RU"/>
        </w:rPr>
        <w:tab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64" w:line="220" w:lineRule="exact"/>
        <w:rPr>
          <w:lang w:val="ru-RU"/>
        </w:rPr>
      </w:pPr>
    </w:p>
    <w:p w:rsidR="00A426EB" w:rsidRDefault="00FF40C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7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426E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EB" w:rsidRDefault="00A426E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EB" w:rsidRDefault="00A426E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EB" w:rsidRDefault="00A426E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EB" w:rsidRDefault="00A426E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EB" w:rsidRDefault="00A426E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EB" w:rsidRDefault="00A426EB"/>
        </w:tc>
      </w:tr>
      <w:tr w:rsidR="00A426EB">
        <w:trPr>
          <w:trHeight w:hRule="exact" w:val="186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</w:t>
            </w:r>
          </w:p>
          <w:p w:rsidR="00A426EB" w:rsidRPr="006532CD" w:rsidRDefault="00FF40CB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01.09.2022 25.09.2022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бращаться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собеседника.Сообщать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оставлять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 в соответствии с поставленно</w:t>
            </w:r>
            <w:bookmarkStart w:id="0" w:name="_GoBack"/>
            <w:bookmarkEnd w:id="0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коммуникативной задачей с опорой на образец; на ключевые слова, речевые ситуации и/или иллюстрации, фотографии.;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писывать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прочитанного текста с опорой на вопросы, план, ключевые слова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проектной работы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532CD">
              <w:rPr>
                <w:lang w:val="ru-RU"/>
              </w:rPr>
              <w:br/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</w:t>
            </w:r>
          </w:p>
          <w:p w:rsidR="00A426EB" w:rsidRPr="006532CD" w:rsidRDefault="00FF40CB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на слух и понимать основное содержание несложных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содержание текста.;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оотносить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отдельные незнакомые слова запрашиваемую информацию, представленную в явном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иллюстрации, сноски) для понимания основного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прочитанного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ользоваться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задачей.Восстанавливать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предложение, текст в соответствии с решаемой учебной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поздравления с праздниками (с Новым годом, Рождеством, днём рождения) 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https://prosv.ru/subject/english.html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https://kadet-sysert.eljur.ru/rt_licey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https://en.islcollective.com/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https://kahoot.com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https://puzzlecup.com/</w:t>
            </w:r>
          </w:p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6840" w:h="11900"/>
          <w:pgMar w:top="282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 w:rsidRPr="0036457C">
        <w:trPr>
          <w:trHeight w:hRule="exact" w:val="18702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9406" w:after="0" w:line="257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выражением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пожеланий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.З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аполнять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благодарность.Фиксировать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нужную информацию.; 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облюдать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писать изученные слова. Вставлять пропущенные буквы в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расставлять знаки препинания: запятую при перечислении и обращении; апостроф (в сокращенных формах глаголов (глагола-связки,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вспомогательного и модального); в притяжательном падеже имен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PossessiveCase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нормами, принятыми в стране/странах изучаемого языка.;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изученные лексические единицы (слова, словосочетания, речевые клише);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интернациональные слова,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.У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префиксы).Группировать слова по их тематической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аффиксации).;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сказуемыми.Распознавать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письменном тексте 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дифференцировать слова по определённым признакам (существительные, прилагательные, смысловые глаголы).;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социокультурном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портрете родной страны и страны/стран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</w:tr>
      <w:tr w:rsidR="00A426EB">
        <w:trPr>
          <w:trHeight w:hRule="exact" w:val="168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Внешность 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26.09.2022 09.10.2022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писывать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50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https://prosv.ru/subject/english.html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https://kadet-sysert.eljur.ru/rt_licey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https://en.islcollective.com/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https://kahoot.com</w:t>
            </w:r>
          </w:p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26EB" w:rsidRPr="006532CD" w:rsidRDefault="00FF40CB">
      <w:pPr>
        <w:tabs>
          <w:tab w:val="left" w:pos="13172"/>
        </w:tabs>
        <w:autoSpaceDE w:val="0"/>
        <w:autoSpaceDN w:val="0"/>
        <w:spacing w:before="1468" w:after="0" w:line="250" w:lineRule="auto"/>
        <w:ind w:left="6496" w:right="864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проектной работы.; </w:t>
      </w:r>
      <w:r w:rsidRPr="006532CD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w w:val="97"/>
          <w:sz w:val="16"/>
        </w:rPr>
        <w:t>https</w:t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w w:val="97"/>
          <w:sz w:val="16"/>
        </w:rPr>
        <w:t>puzzlecup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</w:t>
      </w:r>
      <w:r>
        <w:rPr>
          <w:rFonts w:ascii="Times New Roman" w:eastAsia="Times New Roman" w:hAnsi="Times New Roman"/>
          <w:color w:val="000000"/>
          <w:w w:val="97"/>
          <w:sz w:val="16"/>
        </w:rPr>
        <w:t>com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/ 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онимать речь учителя по ведению урока. Распознавать на слух и понимать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связное высказывание учителя, одноклассника, построенное на знакомом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языковом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материале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.В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ербально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/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невербально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реагировать на услышанное.</w:t>
      </w:r>
    </w:p>
    <w:p w:rsidR="00A426EB" w:rsidRPr="006532CD" w:rsidRDefault="00FF40CB">
      <w:pPr>
        <w:autoSpaceDE w:val="0"/>
        <w:autoSpaceDN w:val="0"/>
        <w:spacing w:before="20" w:after="0" w:line="257" w:lineRule="auto"/>
        <w:ind w:left="6496" w:right="360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Воспринимать на слух и понимать основное содержание несложных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аутентичных текстов, содержащие отдельные незнакомые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слова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.О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пределять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тему прослушанного текста. Воспринимать на слух и понимать запрашиваемую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информацию, представленную в явном виде, в несложных аутентичных текстах,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содержащих отдельные незнакомые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слова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.И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спользовать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языковую догадку при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восприятии на слух текстов, содержащих незнакомые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слова.Игнорировать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незнакомые слова, не мешающие понимать содержание текста.;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про себя и понимать основное содержание несложных адаптированных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аутентичных текстов, содержащие отдельные незнакомые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слова.Определять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тему прочитанного текста. Устанавливать логическую последовательность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основных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фактов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.С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оотносить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текст/части текста с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иллюстрациями.Читать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себя и находить в несложных адаптированных аутентичных текстах,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содержащих отдельные незнакомые слова запрашиваемую информацию,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представленную в явном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виде.Использование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внешних формальных элементов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текста (подзаголовки, иллюстрации, сноски) для понимания основного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содержания прочитанного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текста.Догадываться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о значении незнакомых слов по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сходству с русским языком, по словообразовательным элементам, по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контексту.Понимать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интернациональные слова в контексте. Игнорировать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незнакомые слова, не мешающие понимать основное содержание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текста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ользоваться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сносками и лингвострановедческим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справочником.Находить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значение отдельных незнакомых слов в двуязычном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словаре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учебника.Читать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про себя и понимать запрашиваемую информацию,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представленную в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несплошных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текстах (таблице).Работать с информацией,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представленной в разных форматах (текст, рисунок, таблица).;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Списывать текст и выписывать из него слова, словосочетания, предложения 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соответствии с решаемой коммуникативной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задачей.Восстанавливать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предложение, текст в соответствии с решаемой учебной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задачей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исать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поздравления с праздниками (с Новым годом, Рождеством, днём рождения) с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выражением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пожеланий.Заполнять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анкеты и формуляры: сообщать о себе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основные сведения (имя, фамилия, возраст, страна проживания, любимое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занятия и т.д.).Писать электронное сообщение личного характера: сообщать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краткие сведения о себе и запрашивать аналогичную информацию о друге по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переписке; выражать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благодарность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.Ф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иксировать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нужную информацию.;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на слух и адекватно произносить все звуки английского языка,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соблюдая нормы произнесения звуков. Соблюдать правильное ударение 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изолированном слове,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фразе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.С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облюдать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правило отсутствия ударения на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служебных словах (артиклях, союзах, предлогах).Различать коммуникативный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тип предложения по его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интонации.Членить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предложение на смысловые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группы.;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Правильно писать изученные слова. Вставлять пропущенные буквы в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слове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равильно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расставлять знаки препинания: запятую при перечислении и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обращении; апостроф (в сокращенных формах глаголов (глагола-связки,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вспомогательного и модального); в притяжательном падеже имен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существительных/</w:t>
      </w:r>
      <w:r>
        <w:rPr>
          <w:rFonts w:ascii="Times New Roman" w:eastAsia="Times New Roman" w:hAnsi="Times New Roman"/>
          <w:color w:val="000000"/>
          <w:w w:val="97"/>
          <w:sz w:val="16"/>
        </w:rPr>
        <w:t>PossessiveCase</w:t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).Правильно ставить знаки препинания в конце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предложения: точку в конце повествовательного предложения, вопросительный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знак в конце вопросительного предложения, восклицательный знак в конце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восклицательного предложения. Расставлять в электронном сообщении личного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характера знаки препинания, диктуемые его форматом, в соответствии с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нормами, принятыми в стране/странах изучаемого языка.;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Узнавать в устном и письменном тексте и употреблять в речи изученные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лексические единицы (слова, словосочетания, речевые клише);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интернациональные слова,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синонимы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.У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знавать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простые словообразовательные</w:t>
      </w:r>
    </w:p>
    <w:p w:rsidR="00A426EB" w:rsidRPr="006532CD" w:rsidRDefault="00A426EB">
      <w:pPr>
        <w:rPr>
          <w:lang w:val="ru-RU"/>
        </w:rPr>
        <w:sectPr w:rsidR="00A426EB" w:rsidRPr="006532CD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 w:rsidRPr="0036457C">
        <w:trPr>
          <w:trHeight w:hRule="exact" w:val="16874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12226" w:after="0" w:line="257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элементы (суффиксы, префиксы).Группировать слова по их тематической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пираться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аффиксации).;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сказуемыми.Распознавать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письменном тексте 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дифференцировать слова по определённым признакам (существительные, прилагательные, смысловые глаголы).;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социокультурном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портрете родной страны и страны/стран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</w:tr>
      <w:tr w:rsidR="00A426EB">
        <w:trPr>
          <w:trHeight w:hRule="exact" w:val="187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88" w:after="0" w:line="262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Досуг и увлечения/хобби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10.10.2022 01.11.2022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бращаться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собеседника.Сообщать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оставлять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писывать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прочитанного текста с опорой на вопросы, план, ключевые слова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проектной работы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532CD">
              <w:rPr>
                <w:lang w:val="ru-RU"/>
              </w:rPr>
              <w:br/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</w:t>
            </w:r>
          </w:p>
          <w:p w:rsidR="00A426EB" w:rsidRPr="006532CD" w:rsidRDefault="00FF40CB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на слух и понимать основное содержание несложных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содержание текста.;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оотносить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https://prosv.ru/subject/english.html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https://kadet-sysert.eljur.ru/rt_licey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https://en.islcollective.com/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https://kahoot.com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https://puzzlecup.com/</w:t>
            </w:r>
          </w:p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26EB" w:rsidRPr="006532CD" w:rsidRDefault="00FF40CB">
      <w:pPr>
        <w:autoSpaceDE w:val="0"/>
        <w:autoSpaceDN w:val="0"/>
        <w:spacing w:before="6116" w:after="0" w:line="257" w:lineRule="auto"/>
        <w:ind w:left="6496" w:right="360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себя и находить в несложных адаптированных аутентичных текстах,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содержащих отдельные незнакомые слова запрашиваемую информацию,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представленную в явном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виде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.И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спользование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внешних формальных элементов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текста (подзаголовки, иллюстрации, сноски) для понимания основного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содержания прочитанного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текста.Догадываться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о значении незнакомых слов по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сходству с русским языком, по словообразовательным элементам, по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контексту.Понимать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интернациональные слова в контексте. Игнорировать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незнакомые слова, не мешающие понимать основное содержание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текста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ользоваться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сносками и лингвострановедческим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справочником.Находить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значение отдельных незнакомых слов в двуязычном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словаре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учебника.Читать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про себя и понимать запрашиваемую информацию,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представленную в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несплошных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текстах (таблице).Работать с информацией,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представленной в разных форматах (текст, рисунок, таблица).;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Списывать текст и выписывать из него слова, словосочетания, предложения 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соответствии с решаемой коммуникативной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задачей.Восстанавливать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предложение, текст в соответствии с решаемой учебной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задачей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исать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поздравления с праздниками (с Новым годом, Рождеством, днём рождения) с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выражением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пожеланий.Заполнять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анкеты и формуляры: сообщать о себе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основные сведения (имя, фамилия, возраст, страна проживания, любимое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занятия и т.д.).Писать электронное сообщение личного характера: сообщать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краткие сведения о себе и запрашивать аналогичную информацию о друге по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переписке; выражать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благодарность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.Ф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иксировать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нужную информацию.;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на слух и адекватно произносить все звуки английского языка,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соблюдая нормы произнесения звуков. Соблюдать правильное ударение 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изолированном слове,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фразе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.С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облюдать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правило отсутствия ударения на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служебных словах (артиклях, союзах, предлогах).Различать коммуникативный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тип предложения по его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интонации.Членить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предложение на смысловые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группы.;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Правильно писать изученные слова. Вставлять пропущенные буквы в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слове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равильно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расставлять знаки препинания: запятую при перечислении и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обращении; апостроф (в сокращенных формах глаголов (глагола-связки,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вспомогательного и модального); в притяжательном падеже имен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существительных/</w:t>
      </w:r>
      <w:r>
        <w:rPr>
          <w:rFonts w:ascii="Times New Roman" w:eastAsia="Times New Roman" w:hAnsi="Times New Roman"/>
          <w:color w:val="000000"/>
          <w:w w:val="97"/>
          <w:sz w:val="16"/>
        </w:rPr>
        <w:t>PossessiveCase</w:t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).Правильно ставить знаки препинания в конце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предложения: точку в конце повествовательного предложения, вопросительный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знак в конце вопросительного предложения, восклицательный знак в конце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восклицательного предложения. Расставлять в электронном сообщении личного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характера знаки препинания, диктуемые его форматом, в соответствии с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нормами, принятыми в стране/странах изучаемого языка.;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Узнавать в устном и письменном тексте и употреблять в 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речи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изученные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лексические единицы (слова, словосочетания, речевые клише);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интернациональные слова,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синонимы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.У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знавать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простые словообразовательные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элементы (суффиксы, префиксы).Группировать слова по их тематической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принадлежности.Опираться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на языковую догадку в процессе чтения и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аудирования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(интернациональные слова, слова, образованные путем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аффиксации).;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Воспроизводить основные коммуникативные типы предложений. Соблюдать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слов в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предложении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.И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спользовать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 речи предложения с простым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глагольным, составным именным и составным глагольным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сказуемыми.Распознавать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и употреблять в устной и письменной речи изученные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морфологические формы и синтаксические конструкции английского языка 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рамках тематического содержания речи в соответствии с решаемой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коммуникативной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задачей.Распознавать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 письменном тексте и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дифференцировать слова по определённым признакам (существительные,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прилагательные, смысловые глаголы).;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отдельные социокультурные элементы речевого поведенческого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этикета в стране/странах изучаемого языка в отобранных ситуациях общения</w:t>
      </w:r>
    </w:p>
    <w:p w:rsidR="00A426EB" w:rsidRPr="006532CD" w:rsidRDefault="00A426EB">
      <w:pPr>
        <w:rPr>
          <w:lang w:val="ru-RU"/>
        </w:rPr>
        <w:sectPr w:rsidR="00A426EB" w:rsidRPr="006532CD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 w:rsidRPr="0036457C">
        <w:trPr>
          <w:trHeight w:hRule="exact" w:val="18736"/>
        </w:trPr>
        <w:tc>
          <w:tcPr>
            <w:tcW w:w="384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560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16874" w:after="0" w:line="254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социокультурном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портрете родной страны и страны/стран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</w:tr>
      <w:tr w:rsidR="00A426EB">
        <w:trPr>
          <w:trHeight w:hRule="exact" w:val="16856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86" w:after="0" w:line="254" w:lineRule="auto"/>
              <w:ind w:left="72" w:right="144"/>
            </w:pPr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Здоровоепитание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07.11.2022 30.11.2022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писывать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</w:t>
            </w:r>
          </w:p>
          <w:p w:rsidR="00A426EB" w:rsidRPr="006532CD" w:rsidRDefault="00FF40CB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на слух и понимать основное содержание несложных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пределятьтему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содержание текста.;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оотносить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отдельные незнакомые слова запрашиваемую информацию, представленную в явном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иллюстрации, сноски) для понимания основного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прочитанного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ользоваться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задачей.Восстанавливать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предложение, текст в соответствии с решаемой учебной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поздравления с праздниками (с Новым годом, Рождеством, днём рождения) с выражением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пожеланий.Заполнять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.Ф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иксировать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нужную информацию.; Различать на слух и адекватно произносить все звуки английского языка,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https://prosv.ru/subject/english.html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https://kadet-sysert.eljur.ru/rt_licey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https://en.islcollective.com/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https://kahoot.com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https://puzzlecup.com/</w:t>
            </w:r>
          </w:p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 w:rsidRPr="0036457C">
        <w:trPr>
          <w:trHeight w:hRule="exact" w:val="1687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8820" w:after="0" w:line="257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соблюдая нормы произнесения звуков. Соблюдать правильное ударение в изолированном слове,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облюдать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писать изученные слова. Вставлять пропущенные буквы в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расставлять знаки препинания: запятую при перечислении и обращении; апостроф (в сокращенных формах глаголов (глагола-связки,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вспомогательного и модального); в притяжательном падеже имен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PossessiveCase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нормами, принятыми в стране/странах изучаемого языка.;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изученные лексические единицы (слова, словосочетания, речевые клише);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интернациональные слова,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.У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префиксы).Группировать слова по их тематической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аффиксации).;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сказуемыми.Распознавать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письменном тексте 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дифференцировать слова по определённым признакам (существительные, прилагательные, смысловые глаголы).;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социокультурном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портрете родной страны и страны/стран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</w:tr>
      <w:tr w:rsidR="00A426EB">
        <w:trPr>
          <w:trHeight w:hRule="exact" w:val="187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01.12.2022 18.12.2022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бращаться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собеседника.Сообщать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оставлять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писывать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содержание прочитанного текста с опорой на вопросы, план, ключевые слова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50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словарный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https://prosv.ru/subject/english.html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https://kadet-sysert.eljur.ru/rt_licey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https://en.islcollective.com/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https://kahoot.com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https://puzzlecup.com/</w:t>
            </w:r>
          </w:p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26EB" w:rsidRPr="006532CD" w:rsidRDefault="00FF40CB">
      <w:pPr>
        <w:autoSpaceDE w:val="0"/>
        <w:autoSpaceDN w:val="0"/>
        <w:spacing w:before="2790" w:after="0" w:line="252" w:lineRule="auto"/>
        <w:ind w:left="6496" w:right="3888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и/или иллюстрации,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фотографии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.К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ратко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излагать результаты выполненной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проектной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работы.Работать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индивидуально и в группе при выполнении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проектной работы.;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речь учителя по ведению урока. Распознавать на слух и понимать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связное высказывание учителя, одноклассника, построенное на знакомом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языковом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материале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.В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ербально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/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невербально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реагировать на услышанное.</w:t>
      </w:r>
    </w:p>
    <w:p w:rsidR="00A426EB" w:rsidRPr="006532CD" w:rsidRDefault="00FF40CB">
      <w:pPr>
        <w:autoSpaceDE w:val="0"/>
        <w:autoSpaceDN w:val="0"/>
        <w:spacing w:before="20" w:after="0" w:line="257" w:lineRule="auto"/>
        <w:ind w:left="6496" w:right="360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Воспринимать на слух и понимать основное содержание несложных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аутентичных текстов, содержащие отдельные незнакомые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слова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.О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пределять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тему прослушанного текста. Воспринимать на слух и понимать запрашиваемую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информацию, представленную в явном виде, в несложных аутентичных текстах,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содержащих отдельные незнакомые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слова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.И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спользовать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языковую догадку при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восприятии на слух текстов, содержащих незнакомые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слова.Игнорировать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незнакомые слова, не мешающие понимать содержание текста.;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про себя и понимать основное содержание несложных адаптированных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аутентичных текстов, содержащие отдельные незнакомые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слова.Определять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тему прочитанного текста. Устанавливать логическую последовательность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основных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фактов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.С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оотносить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текст/части текста с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иллюстрациями.Читать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себя и находить в несложных адаптированных аутентичных текстах,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содержащих отдельные незнакомые слова запрашиваемую информацию,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представленную в явном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виде.Использование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внешних формальных элементов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текста (подзаголовки, иллюстрации, сноски) для понимания основного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содержания прочитанного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текста.Догадываться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о значении незнакомых слов по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сходству с русским языком, по словообразовательным элементам, по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контексту.Понимать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интернациональные слова в контексте. Игнорировать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незнакомые слова, не мешающие понимать основное содержание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текста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ользоваться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сносками и лингвострановедческим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справочником.Находить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значение отдельных незнакомых слов в двуязычном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словаре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учебника.Читать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про себя и понимать запрашиваемую информацию,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представленную в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несплошных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текстах (таблице).Работать с информацией,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представленной в разных форматах (текст, рисунок, таблица).;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Списывать текст и выписывать из него слова, словосочетания, предложения 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соответствии с решаемой коммуникативной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задачей.Восстанавливать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предложение, текст в соответствии с решаемой учебной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задачей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исать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поздравления с праздниками (с Новым годом, Рождеством, днём рождения) с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выражением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пожеланий.Заполнять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анкеты и формуляры: сообщать о себе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основные сведения (имя, фамилия, возраст, страна проживания, любимое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занятия и т.д.).Писать электронное сообщение личного характера: сообщать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краткие сведения о себе и запрашивать аналогичную информацию о друге по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переписке; выражать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благодарность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.Ф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иксировать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нужную информацию.;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на слух и адекватно произносить все звуки английского языка,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соблюдая нормы произнесения звуков. Соблюдать правильное ударение 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изолированном слове,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фразе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.С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облюдать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правило отсутствия ударения на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служебных словах (артиклях, союзах, предлогах).Различать коммуникативный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тип предложения по его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интонации.Членить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предложение на смысловые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группы.;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Правильно писать изученные слова. Вставлять пропущенные буквы в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слове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равильно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расставлять знаки препинания: запятую при перечислении и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обращении; апостроф (в сокращенных формах глаголов (глагола-связки,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вспомогательного и модального); в притяжательном падеже имен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существительных/</w:t>
      </w:r>
      <w:r>
        <w:rPr>
          <w:rFonts w:ascii="Times New Roman" w:eastAsia="Times New Roman" w:hAnsi="Times New Roman"/>
          <w:color w:val="000000"/>
          <w:w w:val="97"/>
          <w:sz w:val="16"/>
        </w:rPr>
        <w:t>PossessiveCase</w:t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).Правильно ставить знаки препинания в конце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предложения: точку в конце повествовательного предложения, вопросительный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знак в конце вопросительного предложения, восклицательный знак в конце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восклицательного предложения. Расставлять в электронном сообщении личного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характера знаки препинания, диктуемые его форматом, в соответствии с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нормами, принятыми в стране/странах изучаемого языка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.; </w:t>
      </w:r>
      <w:r w:rsidRPr="006532CD">
        <w:rPr>
          <w:lang w:val="ru-RU"/>
        </w:rPr>
        <w:br/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Узнавать в устном и письменном тексте и употреблять в речи изученные</w:t>
      </w:r>
    </w:p>
    <w:p w:rsidR="00A426EB" w:rsidRPr="006532CD" w:rsidRDefault="00A426EB">
      <w:pPr>
        <w:rPr>
          <w:lang w:val="ru-RU"/>
        </w:rPr>
        <w:sectPr w:rsidR="00A426EB" w:rsidRPr="006532CD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 w:rsidRPr="0036457C">
        <w:trPr>
          <w:trHeight w:hRule="exact" w:val="18772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13548" w:after="0" w:line="257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(слова, словосочетания, речевые клише);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интернациональные слова,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.У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префиксы).Группировать слова по их тематической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аффиксации).;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сказуемыми.Распознавать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письменном тексте 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дифференцировать слова по определённым признакам (существительные, прилагательные, смысловые глаголы).;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социокультурном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портрете родной страны и страны/стран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</w:tr>
      <w:tr w:rsidR="00A426EB">
        <w:trPr>
          <w:trHeight w:hRule="exact" w:val="186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Школа, школьная жизнь, школьная форма, изучаемые предметы.</w:t>
            </w:r>
          </w:p>
          <w:p w:rsidR="00A426EB" w:rsidRDefault="00FF40CB">
            <w:pPr>
              <w:autoSpaceDE w:val="0"/>
              <w:autoSpaceDN w:val="0"/>
              <w:spacing w:before="32" w:after="0" w:line="254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19.12.2022 29.01.2023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бращаться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собеседника.Сообщать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оставлять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писывать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прочитанного текста с опорой на вопросы, план, ключевые слова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проектной работы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532CD">
              <w:rPr>
                <w:lang w:val="ru-RU"/>
              </w:rPr>
              <w:br/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</w:t>
            </w:r>
          </w:p>
          <w:p w:rsidR="00A426EB" w:rsidRPr="006532CD" w:rsidRDefault="00FF40CB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на слух и понимать основное содержание несложных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содержание текста.;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 себя и понимать основное содержание несложных адаптированных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https://prosv.ru/subject/english.html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https://kadet-sysert.eljur.ru/rt_licey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https://en.islcollective.com/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https://kahoot.com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https://puzzlecup.com/</w:t>
            </w:r>
          </w:p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26EB" w:rsidRPr="006532CD" w:rsidRDefault="00FF40CB">
      <w:pPr>
        <w:autoSpaceDE w:val="0"/>
        <w:autoSpaceDN w:val="0"/>
        <w:spacing w:before="5540" w:after="0" w:line="257" w:lineRule="auto"/>
        <w:ind w:left="6496" w:right="360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аутентичных текстов, содержащие отдельные незнакомые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слова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.О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пределять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тему прочитанного текста. Устанавливать логическую последовательность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основных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фактов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.С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оотносить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текст/части текста с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иллюстрациями.Читать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себя и находить в несложных адаптированных аутентичных текстах,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содержащих отдельные незнакомые слова запрашиваемую информацию,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представленную в явном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виде.Использование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внешних формальных элементов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текста (подзаголовки, иллюстрации, сноски) для понимания основного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содержания прочитанного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текста.Догадываться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о значении незнакомых слов по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сходству с русским языком, по словообразовательным элементам, по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контексту.Понимать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интернациональные слова в контексте. Игнорировать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незнакомые слова, не мешающие понимать основное содержание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текста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ользоваться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сносками и лингвострановедческим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справочником.Находить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значение отдельных незнакомых слов в двуязычном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словаре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учебника.Читать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про себя и понимать запрашиваемую информацию,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представленную в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несплошных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текстах (таблице).Работать с информацией,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представленной в разных форматах (текст, рисунок, таблица).;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Списывать текст и выписывать из него слова, словосочетания, предложения 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соответствии с решаемой коммуникативной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задачей.Восстанавливать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предложение, текст в соответствии с решаемой учебной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задачей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исать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поздравления с праздниками (с Новым годом, Рождеством, днём рождения) с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выражением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пожеланий.Заполнять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анкеты и формуляры: сообщать о себе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основные сведения (имя, фамилия, возраст, страна проживания, любимое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занятия и т.д.).Писать электронное сообщение личного характера: сообщать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краткие сведения о себе и запрашивать аналогичную информацию о друге по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переписке; выражать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благодарность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.Ф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иксировать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нужную информацию.;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на слух и адекватно произносить все звуки английского языка,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соблюдая нормы произнесения звуков. Соблюдать правильное ударение 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изолированном слове,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фразе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.С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облюдать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правило отсутствия ударения на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служебных словах (артиклях, союзах, предлогах).Различать коммуникативный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тип предложения по его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интонации.Членить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предложение на смысловые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группы.;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Правильно писать изученные слова. Вставлять пропущенные буквы в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слове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равильно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расставлять знаки препинания: запятую при перечислении и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обращении; апостроф (в сокращенных формах глаголов (глагола-связки,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вспомогательного и модального); в притяжательном падеже имен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существительных/</w:t>
      </w:r>
      <w:r>
        <w:rPr>
          <w:rFonts w:ascii="Times New Roman" w:eastAsia="Times New Roman" w:hAnsi="Times New Roman"/>
          <w:color w:val="000000"/>
          <w:w w:val="97"/>
          <w:sz w:val="16"/>
        </w:rPr>
        <w:t>PossessiveCase</w:t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).Правильно ставить знаки препинания в конце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предложения: точку в конце повествовательного предложения, вопросительный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знак в конце вопросительного предложения, восклицательный знак в конце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восклицательного предложения. Расставлять в электронном сообщении личного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характера знаки препинания, диктуемые его форматом, в соответствии с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нормами, принятыми в стране/странах изучаемого языка.;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Узнавать в устном и письменном тексте и употреблять в 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речи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изученные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лексические единицы (слова, словосочетания, речевые клише);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интернациональные слова,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синонимы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.У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знавать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простые словообразовательные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элементы (суффиксы, префиксы).Группировать слова по их тематической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принадлежности.Опираться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на языковую догадку в процессе чтения и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аудирования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(интернациональные слова, слова, образованные путем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аффиксации).;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Воспроизводить основные коммуникативные типы предложений. Соблюдать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слов в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предложении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.И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спользовать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 речи предложения с простым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глагольным, составным именным и составным глагольным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сказуемыми.Распознавать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и употреблять в устной и письменной речи изученные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морфологические формы и синтаксические конструкции английского языка 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рамках тематического содержания речи в соответствии с решаемой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коммуникативной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задачей.Распознавать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 письменном тексте и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дифференцировать слова по определённым признакам (существительные,</w:t>
      </w:r>
    </w:p>
    <w:p w:rsidR="00A426EB" w:rsidRPr="006532CD" w:rsidRDefault="00A426EB">
      <w:pPr>
        <w:rPr>
          <w:lang w:val="ru-RU"/>
        </w:rPr>
        <w:sectPr w:rsidR="00A426EB" w:rsidRPr="006532CD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 w:rsidRPr="0036457C">
        <w:trPr>
          <w:trHeight w:hRule="exact" w:val="1866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16298" w:after="0" w:line="254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прилагательные, смысловые глаголы).;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социокультурном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портрете родной страны и страны/стран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</w:tr>
      <w:tr w:rsidR="00A426EB">
        <w:trPr>
          <w:trHeight w:hRule="exact" w:val="186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88" w:after="0" w:line="254" w:lineRule="auto"/>
              <w:ind w:left="72" w:right="144"/>
            </w:pPr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30.01.2023 15.02.2023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бращаться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собеседника.Сообщать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оставлять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писывать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прочитанного текста с опорой на вопросы, план, ключевые слова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проектной работы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532CD">
              <w:rPr>
                <w:lang w:val="ru-RU"/>
              </w:rPr>
              <w:br/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</w:t>
            </w:r>
          </w:p>
          <w:p w:rsidR="00A426EB" w:rsidRPr="006532CD" w:rsidRDefault="00FF40CB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на слух и понимать основное содержание несложных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содержание текста.;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оотносить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отдельные незнакомые слова запрашиваемую информацию, представленную в явном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иллюстрации, сноски) для понимания основного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прочитанного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ользоваться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https://prosv.ru/subject/english.html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https://kadet-sysert.eljur.ru/rt_licey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https://en.islcollective.com/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https://kahoot.com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https://puzzlecup.com/</w:t>
            </w:r>
          </w:p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 w:rsidRPr="0036457C">
        <w:trPr>
          <w:trHeight w:hRule="exact" w:val="18664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8396" w:after="0" w:line="257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разных форматах (текст, рисунок, таблица).;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осстанавливать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предложение, текст в соответствии с решаемой учебной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задачей.Писать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поздравления с праздниками (с Новым годом, Рождеством, днём рождения) с выражением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пожеланий.Заполнять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.Ф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иксировать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нужную информацию.; 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облюдать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писать изученные слова. Вставлять пропущенные буквы в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расставлять знаки препинания: запятую при перечислении и обращении; апостроф (в сокращенных формах глаголов (глагола-связки,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вспомогательного и модального); в притяжательном падеже имен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PossessiveCase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нормами, принятыми в стране/странах изучаемого языка.;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изученные лексические единицы (слова, словосочетания, речевые клише);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интернациональные слова,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.У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префиксы).Группировать слова по их тематической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аффиксации).;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сказуемыми.Распознавать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письменном тексте 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дифференцировать слова по определённым признакам (существительные, прилагательные, смысловые глаголы).;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социокультурном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портрете родной страны и страны/стран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</w:tr>
      <w:tr w:rsidR="00A426EB">
        <w:trPr>
          <w:trHeight w:hRule="exact" w:val="187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88" w:after="0" w:line="254" w:lineRule="auto"/>
              <w:ind w:left="72" w:right="43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15.03.2023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Начинать, поддерживать и заканчивать разговор, в том числе по телефону; поздравлять с праздником и вежливо реагировать на поздравление; выражать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45" w:lineRule="auto"/>
              <w:ind w:left="70" w:right="144"/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https://prosv.ru/subject/english.html https://www.yaklass.ru/</w:t>
            </w:r>
          </w:p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26EB" w:rsidRDefault="00A426EB">
      <w:pPr>
        <w:autoSpaceDE w:val="0"/>
        <w:autoSpaceDN w:val="0"/>
        <w:spacing w:after="0" w:line="38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 w:rsidRPr="006532CD">
        <w:trPr>
          <w:trHeight w:hRule="exact" w:val="187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484" w:after="0" w:line="254" w:lineRule="auto"/>
              <w:ind w:left="72" w:right="144"/>
              <w:rPr>
                <w:lang w:val="ru-RU"/>
              </w:rPr>
            </w:pP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бращаться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собеседника.Сообщать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информацию.Составлять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писывать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прочитанного текста с опорой на вопросы, план, ключевые слова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проектной работы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532CD">
              <w:rPr>
                <w:lang w:val="ru-RU"/>
              </w:rPr>
              <w:br/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</w:t>
            </w:r>
          </w:p>
          <w:p w:rsidR="00A426EB" w:rsidRPr="006532CD" w:rsidRDefault="00FF40CB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на слух и понимать основное содержание несложных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содержание текста.;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оотносить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отдельные незнакомые слова запрашиваемую информацию, представленную в явном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иллюстрации, сноски) для понимания основного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прочитанного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ользоваться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задачей.Восстанавливать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предложение, текст в соответствии с решаемой учебной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поздравления с праздниками (с Новым годом, Рождеством, днём рождения) с выражением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пожеланий.Заполнять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.Ф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иксировать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нужную информацию.; 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облюдать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484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32C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kadet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sysert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eljur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rt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liceyhttps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32C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islcollective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32C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kahoot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532C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puzzlecup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A426EB" w:rsidRPr="006532CD" w:rsidRDefault="00A426EB">
      <w:pPr>
        <w:autoSpaceDE w:val="0"/>
        <w:autoSpaceDN w:val="0"/>
        <w:spacing w:after="0" w:line="14" w:lineRule="exact"/>
        <w:rPr>
          <w:lang w:val="ru-RU"/>
        </w:rPr>
      </w:pPr>
    </w:p>
    <w:p w:rsidR="00A426EB" w:rsidRPr="006532CD" w:rsidRDefault="00A426EB">
      <w:pPr>
        <w:rPr>
          <w:lang w:val="ru-RU"/>
        </w:rPr>
        <w:sectPr w:rsidR="00A426EB" w:rsidRPr="006532CD">
          <w:pgSz w:w="16840" w:h="11900"/>
          <w:pgMar w:top="4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 w:rsidRPr="0036457C">
        <w:trPr>
          <w:trHeight w:hRule="exact" w:val="18772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11254" w:after="0" w:line="257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532CD">
              <w:rPr>
                <w:lang w:val="ru-RU"/>
              </w:rPr>
              <w:br/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писать изученные слова. Вставлять пропущенные буквы в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расставлять знаки препинания: запятую при перечислении и обращении; апостроф (в сокращенных формах глаголов (глагола-связки,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вспомогательного и модального); в притяжательном падеже имен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PossessiveCase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нормами, принятыми в стране/странах изучаемого языка.;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изученные лексические единицы (слова, словосочетания, речевые клише);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интернациональные слова,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.У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префиксы).Группировать слова по их тематической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аффиксации).;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сказуемыми.Распознавать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письменном тексте 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дифференцировать слова по определённым признакам (существительные, прилагательные, смысловые глаголы).;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социокультурном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портрете родной страны и страны/стран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</w:tr>
      <w:tr w:rsidR="00A426EB">
        <w:trPr>
          <w:trHeight w:hRule="exact" w:val="1685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16.03.2023 04.04.2023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писывать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</w:t>
            </w:r>
          </w:p>
          <w:p w:rsidR="00A426EB" w:rsidRPr="006532CD" w:rsidRDefault="00FF40CB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на слух и понимать основное содержание несложных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пределятьтему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https://prosv.ru/subject/english.html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https://kadet-sysert.eljur.ru/rt_licey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https://en.islcollective.com/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https://kahoot.com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https://puzzlecup.com/</w:t>
            </w:r>
          </w:p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26EB" w:rsidRPr="006532CD" w:rsidRDefault="00FF40CB">
      <w:pPr>
        <w:autoSpaceDE w:val="0"/>
        <w:autoSpaceDN w:val="0"/>
        <w:spacing w:before="3246" w:after="0" w:line="257" w:lineRule="auto"/>
        <w:ind w:left="6496" w:right="3600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восприятии на слух текстов, содержащих незнакомые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слова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.И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гнорировать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незнакомые слова, не мешающие понимать содержание текста.;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про себя и понимать основное содержание несложных адаптированных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аутентичных текстов, содержащие отдельные незнакомые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слова.Определять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тему прочитанного текста. Устанавливать логическую последовательность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основных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фактов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.С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оотносить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текст/части текста с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иллюстрациями.Читать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себя и находить в несложных адаптированных аутентичных текстах,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содержащих отдельные незнакомые слова запрашиваемую информацию,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представленную в явном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виде.Использование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внешних формальных элементов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текста (подзаголовки, иллюстрации, сноски) для понимания основного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содержания прочитанного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текста.Догадываться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о значении незнакомых слов по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сходству с русским языком, по словообразовательным элементам, по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контексту.Понимать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интернациональные слова в контексте. Игнорировать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незнакомые слова, не мешающие понимать основное содержание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текста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ользоваться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сносками и лингвострановедческим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справочником.Находить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значение отдельных незнакомых слов в двуязычном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словаре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учебника.Читать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про себя и понимать запрашиваемую информацию,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представленную в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несплошных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текстах (таблице).Работать с информацией,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представленной в разных форматах (текст, рисунок, таблица).;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Списывать текст и выписывать из него слова, словосочетания, предложения 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соответствии с решаемой коммуникативной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задачей.Восстанавливать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предложение, текст в соответствии с решаемой учебной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задачей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исать</w:t>
      </w:r>
      <w:proofErr w:type="spellEnd"/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поздравления с праздниками (с Новым годом, Рождеством, днём рождения) с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выражением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пожеланий.Заполнять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анкеты и формуляры: сообщать о себе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основные сведения (имя, фамилия, возраст, страна проживания, любимое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занятия и т.д.).Писать электронное сообщение личного характера: сообщать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краткие сведения о себе и запрашивать аналогичную информацию о друге по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переписке; выражать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благодарность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.Ф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иксировать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нужную информацию.;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на слух и адекватно произносить все звуки английского языка,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соблюдая нормы произнесения звуков. Соблюдать правильное ударение в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изолированном слове,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фразе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.С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облюдать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правило отсутствия ударения на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служебных словах (артиклях, союзах, предлогах).Различать коммуникативный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тип предложения по его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интонации.Членить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предложение на смысловые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группы.;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Правильно писать изученные слова. Вставлять пропущенные буквы в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слове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.П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равильно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расставлять знаки препинания: запятую при перечислении и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обращении; апостроф (в сокращенных формах глаголов (глагола-связки,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вспомогательного и модального); в притяжательном падеже имен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существительных/</w:t>
      </w:r>
      <w:r>
        <w:rPr>
          <w:rFonts w:ascii="Times New Roman" w:eastAsia="Times New Roman" w:hAnsi="Times New Roman"/>
          <w:color w:val="000000"/>
          <w:w w:val="97"/>
          <w:sz w:val="16"/>
        </w:rPr>
        <w:t>PossessiveCase</w:t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).Правильно ставить знаки препинания в конце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предложения: точку в конце повествовательного предложения, вопросительный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знак в конце вопросительного предложения, восклицательный знак в конце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восклицательного предложения. Расставлять в электронном сообщении личного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характера знаки препинания, диктуемые его форматом, в соответствии с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нормами, принятыми в стране/странах изучаемого языка.;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Узнавать в устном и письменном тексте и употреблять в 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речи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изученные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лексические единицы (слова, словосочетания, речевые клише);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интернациональные слова,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синонимы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.У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знавать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простые словообразовательные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элементы (суффиксы, префиксы).Группировать слова по их тематической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принадлежности.Опираться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на языковую догадку в процессе чтения и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аудирования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(интернациональные слова, слова, образованные путем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аффиксации).;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Воспроизводить основные коммуникативные типы предложений. Соблюдать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слов в </w:t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предложении</w:t>
      </w:r>
      <w:proofErr w:type="gram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.И</w:t>
      </w:r>
      <w:proofErr w:type="gram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спользовать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 речи предложения с простым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глагольным, составным именным и составным глагольным </w:t>
      </w:r>
      <w:r w:rsidRPr="006532CD">
        <w:rPr>
          <w:lang w:val="ru-RU"/>
        </w:rPr>
        <w:br/>
      </w:r>
      <w:proofErr w:type="spellStart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сказуемыми.Распознавать</w:t>
      </w:r>
      <w:proofErr w:type="spellEnd"/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и употреблять в устной и письменной речи изученные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морфологические формы и синтаксические конструкции английского языка в</w:t>
      </w:r>
    </w:p>
    <w:p w:rsidR="00A426EB" w:rsidRPr="006532CD" w:rsidRDefault="00A426EB">
      <w:pPr>
        <w:rPr>
          <w:lang w:val="ru-RU"/>
        </w:rPr>
        <w:sectPr w:rsidR="00A426EB" w:rsidRPr="006532CD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 w:rsidRPr="0036457C">
        <w:trPr>
          <w:trHeight w:hRule="exact" w:val="1687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14004" w:after="0" w:line="254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рамках тематического содержания речи в соответствии с решаемой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письменном тексте 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дифференцировать слова по определённым признакам (существительные, прилагательные, смысловые глаголы).;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социокультурном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портрете родной страны и страны/стран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</w:tr>
      <w:tr w:rsidR="00A426EB">
        <w:trPr>
          <w:trHeight w:hRule="exact" w:val="187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88" w:after="0" w:line="271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Их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географическое положение,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столицы, достопримечательности, культурные особенности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(национальные праздники,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традиции, обычаи)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05.04.2023 30.04.2023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бращаться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собеседника.Сообщать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оставлять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писывать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прочитанного текста с опорой на вопросы, план, ключевые слова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проектной работы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532CD">
              <w:rPr>
                <w:lang w:val="ru-RU"/>
              </w:rPr>
              <w:br/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</w:t>
            </w:r>
          </w:p>
          <w:p w:rsidR="00A426EB" w:rsidRPr="006532CD" w:rsidRDefault="00FF40CB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на слух и понимать основное содержание несложных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содержание текста.;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оотносить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отдельные незнакомые слова запрашиваемую информацию, представленную в явном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иллюстрации, сноски) для понимания основного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прочитанного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ользоваться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https://prosv.ru/subject/english.html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https://kadet-sysert.eljur.ru/rt_licey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https://en.islcollective.com/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https://kahoot.com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https://puzzlecup.com/</w:t>
            </w:r>
          </w:p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 w:rsidRPr="0036457C">
        <w:trPr>
          <w:trHeight w:hRule="exact" w:val="1871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92" w:after="0" w:line="257" w:lineRule="auto"/>
              <w:ind w:left="72"/>
              <w:rPr>
                <w:lang w:val="ru-RU"/>
              </w:rPr>
            </w:pP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задачей.Восстанавливать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предложение, текст в соответствии с решаемой учебной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задачей.Писать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поздравления с праздниками (с Новым годом, Рождеством, днём рождения) с выражением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пожеланий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.З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аполнять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.Ф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иксировать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нужную информацию.; 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облюдать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писать изученные слова. Вставлять пропущенные буквы в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расставлять знаки препинания: запятую при перечислении и обращении; апостроф (в сокращенных формах глаголов (глагола-связки,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вспомогательного и модального); в притяжательном падеже имен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PossessiveCase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нормами, принятыми в стране/странах изучаемого языка.;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изученные лексические единицы (слова, словосочетания, речевые клише);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интернациональные слова,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.У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префиксы).Группировать слова по их тематической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аффиксации).;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сказуемыми.Распознавать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письменном тексте 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дифференцировать слова по определённым признакам (существительные, прилагательные, смысловые глаголы).;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социокультурном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портрете родной страны и страны/стран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</w:tr>
    </w:tbl>
    <w:p w:rsidR="00A426EB" w:rsidRPr="006532CD" w:rsidRDefault="00A426EB">
      <w:pPr>
        <w:autoSpaceDE w:val="0"/>
        <w:autoSpaceDN w:val="0"/>
        <w:spacing w:after="0" w:line="14" w:lineRule="exact"/>
        <w:rPr>
          <w:lang w:val="ru-RU"/>
        </w:rPr>
      </w:pPr>
    </w:p>
    <w:p w:rsidR="00A426EB" w:rsidRPr="006532CD" w:rsidRDefault="00A426EB">
      <w:pPr>
        <w:rPr>
          <w:lang w:val="ru-RU"/>
        </w:rPr>
        <w:sectPr w:rsidR="00A426EB" w:rsidRPr="006532CD">
          <w:pgSz w:w="16840" w:h="11900"/>
          <w:pgMar w:top="0" w:right="640" w:bottom="238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 w:rsidRPr="0036457C">
        <w:trPr>
          <w:trHeight w:hRule="exact" w:val="1873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</w:tr>
      <w:tr w:rsidR="00A426EB">
        <w:trPr>
          <w:trHeight w:hRule="exact" w:val="1685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Выдающиеся люди родной страны и страны/стран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01.05.2023 28.05.2023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писывать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</w:t>
            </w:r>
          </w:p>
          <w:p w:rsidR="00A426EB" w:rsidRPr="006532CD" w:rsidRDefault="00FF40CB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на слух и понимать основное содержание несложных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содержание текста.;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оотносить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отдельные незнакомые слова запрашиваемую информацию, представленную в явном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иллюстрации, сноски) для понимания основного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прочитанного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ользоваться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задачей.Восстанавливать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предложение, текст в соответствии с решаемой учебной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исать</w:t>
            </w:r>
            <w:proofErr w:type="spellEnd"/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поздравления с праздниками (с Новым годом, Рождеством, днём рождения) с выражением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пожеланий.Заполнять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.Ф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иксировать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нужную информацию.; 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облюдать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группы.;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писать изученные слова. Вставлять пропущенные буквы в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расставлять знаки препинания: запятую при перечислении и обращении; апостроф (в сокращенных формах глаголов (глагола-связки, вспомогательного и модального); в притяжательном падеже имен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PossessiveCase</w:t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).Правильно ставить знаки препинания в конце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https://prosv.ru/subject/english.html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https://kadet-sysert.eljur.ru/rt_licey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https://en.islcollective.com/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https://kahoot.com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https://puzzlecup.com/</w:t>
            </w:r>
          </w:p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104"/>
        <w:gridCol w:w="1142"/>
        <w:gridCol w:w="864"/>
        <w:gridCol w:w="5560"/>
        <w:gridCol w:w="1116"/>
        <w:gridCol w:w="2414"/>
      </w:tblGrid>
      <w:tr w:rsidR="00A426EB" w:rsidRPr="0036457C">
        <w:trPr>
          <w:trHeight w:hRule="exact" w:val="1687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10678" w:after="0" w:line="257" w:lineRule="auto"/>
              <w:ind w:left="72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нормами, принятыми в стране/странах изучаемого языка.;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изученные лексические единицы (слова, словосочетания, речевые клише);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интернациональные слова,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.У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префиксы).Группировать слова по их тематической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аффиксации).;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сказуемыми.Распознавать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задачей.Распознавать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письменном тексте и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дифференцировать слова по определённым признакам (существительные, прилагательные, смысловые глаголы).;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социокультурном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портрете родной страны и страны/стран </w:t>
            </w:r>
            <w:r w:rsidRPr="006532CD">
              <w:rPr>
                <w:lang w:val="ru-RU"/>
              </w:rPr>
              <w:br/>
            </w: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</w:t>
            </w:r>
            <w:proofErr w:type="gram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r w:rsidRPr="006532CD">
              <w:rPr>
                <w:lang w:val="ru-RU"/>
              </w:rPr>
              <w:br/>
            </w:r>
            <w:proofErr w:type="spellStart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A426EB">
            <w:pPr>
              <w:rPr>
                <w:lang w:val="ru-RU"/>
              </w:rPr>
            </w:pPr>
          </w:p>
        </w:tc>
      </w:tr>
      <w:tr w:rsidR="00A426EB">
        <w:trPr>
          <w:trHeight w:hRule="exact" w:val="52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26EB" w:rsidRDefault="00A426EB">
      <w:pPr>
        <w:autoSpaceDE w:val="0"/>
        <w:autoSpaceDN w:val="0"/>
        <w:spacing w:after="78" w:line="220" w:lineRule="exact"/>
      </w:pPr>
    </w:p>
    <w:p w:rsidR="00A426EB" w:rsidRDefault="00FF40C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426EB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426E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EB" w:rsidRDefault="00A426E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EB" w:rsidRDefault="00A426E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26EB" w:rsidRDefault="00A426E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26EB" w:rsidRDefault="00A426E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26EB" w:rsidRDefault="00A426E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  <w:tr w:rsidR="00A426EB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Pr="006532CD" w:rsidRDefault="00FF40C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53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FF40C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6EB" w:rsidRDefault="00A426EB"/>
        </w:tc>
      </w:tr>
    </w:tbl>
    <w:p w:rsidR="00A426EB" w:rsidRDefault="00A426EB">
      <w:pPr>
        <w:autoSpaceDE w:val="0"/>
        <w:autoSpaceDN w:val="0"/>
        <w:spacing w:after="0" w:line="14" w:lineRule="exact"/>
      </w:pPr>
    </w:p>
    <w:p w:rsidR="00A426EB" w:rsidRDefault="00A426EB">
      <w:pPr>
        <w:sectPr w:rsidR="00A426E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26EB" w:rsidRDefault="00A426EB">
      <w:pPr>
        <w:autoSpaceDE w:val="0"/>
        <w:autoSpaceDN w:val="0"/>
        <w:spacing w:after="78" w:line="220" w:lineRule="exact"/>
      </w:pPr>
    </w:p>
    <w:p w:rsidR="00A426EB" w:rsidRDefault="00FF40C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426EB" w:rsidRDefault="00FF40C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426EB" w:rsidRPr="006532CD" w:rsidRDefault="00FF40CB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 О.В., Михеева И.В., Баранова К.М. Английский язык (в 2 частях). 5 класс. ООО«ДРОФА»; АО «Издательство Просвещение»;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426EB" w:rsidRPr="006532CD" w:rsidRDefault="00FF40CB">
      <w:pPr>
        <w:autoSpaceDE w:val="0"/>
        <w:autoSpaceDN w:val="0"/>
        <w:spacing w:before="262" w:after="0" w:line="230" w:lineRule="auto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426EB" w:rsidRPr="006532CD" w:rsidRDefault="00FF40CB">
      <w:pPr>
        <w:autoSpaceDE w:val="0"/>
        <w:autoSpaceDN w:val="0"/>
        <w:spacing w:before="166" w:after="0" w:line="230" w:lineRule="auto"/>
        <w:rPr>
          <w:lang w:val="ru-RU"/>
        </w:rPr>
      </w:pP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М.А.Гацкевич. Грамматика английского языка для школьников: Сборник упражнений. -СПб, 2012</w:t>
      </w:r>
    </w:p>
    <w:p w:rsidR="00A426EB" w:rsidRPr="006532CD" w:rsidRDefault="00FF40CB">
      <w:pPr>
        <w:autoSpaceDE w:val="0"/>
        <w:autoSpaceDN w:val="0"/>
        <w:spacing w:before="264" w:after="0" w:line="230" w:lineRule="auto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426EB" w:rsidRPr="006532CD" w:rsidRDefault="00FF40CB">
      <w:pPr>
        <w:autoSpaceDE w:val="0"/>
        <w:autoSpaceDN w:val="0"/>
        <w:spacing w:before="168" w:after="0" w:line="286" w:lineRule="auto"/>
        <w:ind w:right="51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6532C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532C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skysmart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homework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pumimofuvihttps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kadet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sysert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eljur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rt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licey</w:t>
      </w:r>
      <w:r w:rsidRPr="006532C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532C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en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islcollective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532C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kahoot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532C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puzzlecup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26EB" w:rsidRPr="006532CD" w:rsidRDefault="00A426EB">
      <w:pPr>
        <w:autoSpaceDE w:val="0"/>
        <w:autoSpaceDN w:val="0"/>
        <w:spacing w:after="78" w:line="220" w:lineRule="exact"/>
        <w:rPr>
          <w:lang w:val="ru-RU"/>
        </w:rPr>
      </w:pPr>
    </w:p>
    <w:p w:rsidR="00A426EB" w:rsidRPr="006532CD" w:rsidRDefault="00FF40CB">
      <w:pPr>
        <w:autoSpaceDE w:val="0"/>
        <w:autoSpaceDN w:val="0"/>
        <w:spacing w:after="0" w:line="230" w:lineRule="auto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426EB" w:rsidRPr="006532CD" w:rsidRDefault="00FF40CB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материалы</w:t>
      </w:r>
    </w:p>
    <w:p w:rsidR="00A426EB" w:rsidRPr="006532CD" w:rsidRDefault="00FF40CB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653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6532CD">
        <w:rPr>
          <w:lang w:val="ru-RU"/>
        </w:rPr>
        <w:br/>
      </w:r>
      <w:r w:rsidRPr="006532CD">
        <w:rPr>
          <w:rFonts w:ascii="Times New Roman" w:eastAsia="Times New Roman" w:hAnsi="Times New Roman"/>
          <w:color w:val="000000"/>
          <w:sz w:val="24"/>
          <w:lang w:val="ru-RU"/>
        </w:rPr>
        <w:t>мультимедийная система</w:t>
      </w:r>
    </w:p>
    <w:p w:rsidR="00A426EB" w:rsidRPr="006532CD" w:rsidRDefault="00A426EB">
      <w:pPr>
        <w:rPr>
          <w:lang w:val="ru-RU"/>
        </w:rPr>
        <w:sectPr w:rsidR="00A426EB" w:rsidRPr="006532C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0CB" w:rsidRPr="006532CD" w:rsidRDefault="00FF40CB">
      <w:pPr>
        <w:rPr>
          <w:lang w:val="ru-RU"/>
        </w:rPr>
      </w:pPr>
    </w:p>
    <w:sectPr w:rsidR="00FF40CB" w:rsidRPr="006532C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36457C"/>
    <w:rsid w:val="006532CD"/>
    <w:rsid w:val="00A426EB"/>
    <w:rsid w:val="00AA1D8D"/>
    <w:rsid w:val="00B47730"/>
    <w:rsid w:val="00CB0664"/>
    <w:rsid w:val="00EB6BB2"/>
    <w:rsid w:val="00FC693F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3C46C-42BA-4A00-BA22-4D02E13C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17004</Words>
  <Characters>96928</Characters>
  <Application>Microsoft Office Word</Application>
  <DocSecurity>0</DocSecurity>
  <Lines>807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</cp:lastModifiedBy>
  <cp:revision>2</cp:revision>
  <dcterms:created xsi:type="dcterms:W3CDTF">2022-10-20T03:14:00Z</dcterms:created>
  <dcterms:modified xsi:type="dcterms:W3CDTF">2022-10-20T03:14:00Z</dcterms:modified>
</cp:coreProperties>
</file>